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B9365B" w:rsidP="00856C35">
            <w:pPr>
              <w:pStyle w:val="CompanyName"/>
            </w:pPr>
            <w:r>
              <w:t>Cat’s Auto Repair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bookmarkStart w:id="0" w:name="_GoBack"/>
        <w:bookmarkEnd w:id="0"/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1227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2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7C" w:rsidRDefault="00E1227C" w:rsidP="00176E67">
      <w:r>
        <w:separator/>
      </w:r>
    </w:p>
  </w:endnote>
  <w:endnote w:type="continuationSeparator" w:id="0">
    <w:p w:rsidR="00E1227C" w:rsidRDefault="00E122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12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7C" w:rsidRDefault="00E1227C" w:rsidP="00176E67">
      <w:r>
        <w:separator/>
      </w:r>
    </w:p>
  </w:footnote>
  <w:footnote w:type="continuationSeparator" w:id="0">
    <w:p w:rsidR="00E1227C" w:rsidRDefault="00E122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5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65B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27C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8469F6"/>
  <w15:docId w15:val="{4F419E6B-E47C-4F30-B837-478C665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Heather1</dc:creator>
  <cp:keywords/>
  <cp:lastModifiedBy>Heather1</cp:lastModifiedBy>
  <cp:revision>1</cp:revision>
  <cp:lastPrinted>2002-05-23T18:14:00Z</cp:lastPrinted>
  <dcterms:created xsi:type="dcterms:W3CDTF">2017-06-29T16:14:00Z</dcterms:created>
  <dcterms:modified xsi:type="dcterms:W3CDTF">2017-06-29T16:16:00Z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